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179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86MS006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-01-2023-00</w:t>
      </w:r>
      <w:r>
        <w:rPr>
          <w:rFonts w:ascii="Times New Roman" w:eastAsia="Times New Roman" w:hAnsi="Times New Roman" w:cs="Times New Roman"/>
          <w:sz w:val="28"/>
          <w:szCs w:val="28"/>
        </w:rPr>
        <w:t>9550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22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Акционерного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Займ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-Экспресс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Ахмедову Арсену </w:t>
      </w:r>
      <w:r>
        <w:rPr>
          <w:rFonts w:ascii="Times New Roman" w:eastAsia="Times New Roman" w:hAnsi="Times New Roman" w:cs="Times New Roman"/>
          <w:sz w:val="28"/>
          <w:szCs w:val="28"/>
        </w:rPr>
        <w:t>Алиевичу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Займ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-Экспресс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9703154018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Ахмедову Арсену </w:t>
      </w:r>
      <w:r>
        <w:rPr>
          <w:rFonts w:ascii="Times New Roman" w:eastAsia="Times New Roman" w:hAnsi="Times New Roman" w:cs="Times New Roman"/>
          <w:sz w:val="28"/>
          <w:szCs w:val="28"/>
        </w:rPr>
        <w:t>Алиевичу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Ахмедов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Арсен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Займ</w:t>
      </w:r>
      <w:r>
        <w:rPr>
          <w:rFonts w:ascii="Times New Roman" w:eastAsia="Times New Roman" w:hAnsi="Times New Roman" w:cs="Times New Roman"/>
          <w:sz w:val="28"/>
          <w:szCs w:val="28"/>
        </w:rPr>
        <w:t>-Экспресс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Style w:val="cat-UserDefinedgrp-1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090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3379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00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571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179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8">
    <w:name w:val="cat-PassportData grp-12 rplc-8"/>
    <w:basedOn w:val="DefaultParagraphFont"/>
  </w:style>
  <w:style w:type="character" w:customStyle="1" w:styleId="cat-UserDefinedgrp-17rplc-12">
    <w:name w:val="cat-UserDefined grp-17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